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Style w:val="151"/>
        </w:rPr>
      </w:pPr>
    </w:p>
    <w:p>
      <w:pPr>
        <w:rPr>
          <w:rStyle w:val="151"/>
        </w:rPr>
      </w:pPr>
    </w:p>
    <w:p>
      <w:bookmarkStart w:id="0" w:name="_GoBack"/>
      <w:bookmarkEnd w:id="0"/>
      <w:r>
        <w:rPr>
          <w:rStyle w:val="151"/>
        </w:rPr>
        <w:t>Официальная информация ГУ МВД России по Самарской области</w:t>
      </w:r>
      <w:r>
        <w:rPr>
          <w:rFonts w:ascii="Arial" w:hAnsi="Arial" w:eastAsia="Arial" w:cs="Arial"/>
          <w:i w:val="0"/>
          <w:iCs w:val="0"/>
          <w:caps w:val="0"/>
          <w:color w:val="1A1A1A"/>
          <w:spacing w:val="0"/>
          <w:sz w:val="19"/>
          <w:szCs w:val="19"/>
          <w:shd w:val="clear" w:fill="FFFFFF"/>
        </w:rPr>
        <w:t>:</w:t>
      </w:r>
      <w:r>
        <w:rPr>
          <w:rFonts w:hint="default" w:ascii="Arial" w:hAnsi="Arial" w:eastAsia="Arial" w:cs="Arial"/>
          <w:i w:val="0"/>
          <w:iCs w:val="0"/>
          <w:caps w:val="0"/>
          <w:color w:val="1A1A1A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1A1A1A"/>
          <w:spacing w:val="0"/>
          <w:sz w:val="19"/>
          <w:szCs w:val="19"/>
          <w:shd w:val="clear" w:fill="FFFFFF"/>
        </w:rPr>
        <w:t> </w:t>
      </w:r>
      <w:r>
        <w:rPr>
          <w:rFonts w:hint="default" w:ascii="Arial" w:hAnsi="Arial" w:eastAsia="Arial" w:cs="Arial"/>
          <w:i w:val="0"/>
          <w:iCs w:val="0"/>
          <w:caps w:val="0"/>
          <w:color w:val="1A1A1A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1A1A1A"/>
          <w:spacing w:val="0"/>
          <w:sz w:val="19"/>
          <w:szCs w:val="19"/>
          <w:shd w:val="clear" w:fill="FFFFFF"/>
        </w:rPr>
        <w:t>На территории Самарской области, в соответствии с постановлением губернатора №13 от 30.01.2023 г., действует запрет на использование всех видов БВС - беспилотных воздушных судов, независимо от их веса, типа, модели.​</w:t>
      </w:r>
      <w:r>
        <w:rPr>
          <w:rFonts w:hint="default" w:ascii="Arial" w:hAnsi="Arial" w:eastAsia="Arial" w:cs="Arial"/>
          <w:i w:val="0"/>
          <w:iCs w:val="0"/>
          <w:caps w:val="0"/>
          <w:color w:val="1A1A1A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1A1A1A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1A1A1A"/>
          <w:spacing w:val="0"/>
          <w:sz w:val="19"/>
          <w:szCs w:val="19"/>
          <w:shd w:val="clear" w:fill="FFFFFF"/>
        </w:rPr>
        <w:t>Самовольное использование лицом воздушного пространства БВС является нарушением действующего законодательства, за которое предусмотрена административная и уголовная ответственность.</w:t>
      </w:r>
      <w:r>
        <w:rPr>
          <w:rFonts w:hint="default" w:ascii="Arial" w:hAnsi="Arial" w:eastAsia="Arial" w:cs="Arial"/>
          <w:i w:val="0"/>
          <w:iCs w:val="0"/>
          <w:caps w:val="0"/>
          <w:color w:val="1A1A1A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1A1A1A"/>
          <w:spacing w:val="0"/>
          <w:sz w:val="19"/>
          <w:szCs w:val="19"/>
          <w:shd w:val="clear" w:fill="FFFFFF"/>
        </w:rPr>
        <w:t> </w:t>
      </w:r>
      <w:r>
        <w:rPr>
          <w:rFonts w:hint="default" w:ascii="Arial" w:hAnsi="Arial" w:eastAsia="Arial" w:cs="Arial"/>
          <w:i w:val="0"/>
          <w:iCs w:val="0"/>
          <w:caps w:val="0"/>
          <w:color w:val="1A1A1A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1A1A1A"/>
          <w:spacing w:val="0"/>
          <w:sz w:val="19"/>
          <w:szCs w:val="19"/>
          <w:shd w:val="clear" w:fill="FFFFFF"/>
        </w:rPr>
        <w:t>Для пресечения таких полетов в ГУ МВД России по Самарской области создан отдел, занимающийся противодействием БВС, незаконно использующих воздушное пространство, на вооружении которого есть специальные технические средства, позволяющие произвести поиск и обнаружение БВС, а также блокировать его работу.</w:t>
      </w:r>
      <w:r>
        <w:rPr>
          <w:rFonts w:hint="default" w:ascii="Arial" w:hAnsi="Arial" w:eastAsia="Arial" w:cs="Arial"/>
          <w:i w:val="0"/>
          <w:iCs w:val="0"/>
          <w:caps w:val="0"/>
          <w:color w:val="1A1A1A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1A1A1A"/>
          <w:spacing w:val="0"/>
          <w:sz w:val="19"/>
          <w:szCs w:val="19"/>
          <w:shd w:val="clear" w:fill="FFFFFF"/>
        </w:rPr>
        <w:t> </w:t>
      </w:r>
      <w:r>
        <w:rPr>
          <w:rFonts w:hint="default" w:ascii="Arial" w:hAnsi="Arial" w:eastAsia="Arial" w:cs="Arial"/>
          <w:i w:val="0"/>
          <w:iCs w:val="0"/>
          <w:caps w:val="0"/>
          <w:color w:val="1A1A1A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1A1A1A"/>
          <w:spacing w:val="0"/>
          <w:sz w:val="19"/>
          <w:szCs w:val="19"/>
          <w:shd w:val="clear" w:fill="FFFFFF"/>
        </w:rPr>
        <w:t>За несоблюдение правил использования воздушного пространства, управление БВС, не поставленным на учёт либо не прошедшим государственную регистрацию, нанесение на БВС подложных учётных/регистрационных номеров, несогласованый​ полет и действия пилота, повлекшие причинение лёгкого или средней тяжести вреда здоровью потерпевшего, предусмотрена административная ответственность, а в случаях причинения тяжкого вреда или смерти — уголовная.</w:t>
      </w: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rFonts w:hint="default"/>
          <w:lang w:val="ru-RU"/>
        </w:rPr>
      </w:pPr>
      <w:r>
        <w:rPr>
          <w:lang w:val="ru-RU"/>
        </w:rPr>
        <w:t>Ссылка</w:t>
      </w:r>
      <w:r>
        <w:rPr>
          <w:rFonts w:hint="default"/>
          <w:lang w:val="ru-RU"/>
        </w:rPr>
        <w:t xml:space="preserve"> на видео https://cloud.mail.ru/public/JEA3/FUKSx44xW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34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63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49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88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7"/>
      <w:lvlText w:val=""/>
      <w:lvlJc w:val="left"/>
      <w:pPr>
        <w:tabs>
          <w:tab w:val="left" w:pos="2040"/>
        </w:tabs>
        <w:ind w:left="2040" w:hanging="36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81"/>
      <w:lvlText w:val=""/>
      <w:lvlJc w:val="left"/>
      <w:pPr>
        <w:tabs>
          <w:tab w:val="left" w:pos="1620"/>
        </w:tabs>
        <w:ind w:left="1620" w:hanging="36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84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83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87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82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displayBackgroundShape w:val="1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5C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276C504A"/>
    <w:rsid w:val="37FE492F"/>
    <w:rsid w:val="3D2E204C"/>
    <w:rsid w:val="4EC1329E"/>
    <w:rsid w:val="5F8615E6"/>
    <w:rsid w:val="74A1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qFormat="1"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qFormat="1" w:unhideWhenUsed="0" w:uiPriority="0" w:semiHidden="0" w:name="List Number 3"/>
    <w:lsdException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qFormat="1" w:unhideWhenUsed="0" w:uiPriority="0" w:semiHidden="0" w:name="List Continue 2"/>
    <w:lsdException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qFormat="1"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qFormat="1" w:unhideWhenUsed="0" w:uiPriority="0" w:semiHidden="0" w:name="Table Columns 1"/>
    <w:lsdException w:unhideWhenUsed="0" w:uiPriority="0" w:semiHidden="0" w:name="Table Columns 2"/>
    <w:lsdException w:qFormat="1" w:unhideWhenUsed="0" w:uiPriority="0" w:semiHidden="0" w:name="Table Columns 3"/>
    <w:lsdException w:unhideWhenUsed="0" w:uiPriority="0" w:semiHidden="0" w:name="Table Columns 4"/>
    <w:lsdException w:qFormat="1" w:unhideWhenUsed="0" w:uiPriority="0" w:semiHidden="0" w:name="Table Columns 5"/>
    <w:lsdException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qFormat="1"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qFormat="1"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qFormat="1" w:unhideWhenUsed="0" w:uiPriority="0" w:semiHidden="0" w:name="Table List 6"/>
    <w:lsdException w:unhideWhenUsed="0" w:uiPriority="0" w:semiHidden="0" w:name="Table List 7"/>
    <w:lsdException w:qFormat="1"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line="240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link w:val="151"/>
    <w:qFormat/>
    <w:uiPriority w:val="0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4"/>
    </w:pPr>
    <w:rPr>
      <w:b/>
      <w:bCs/>
      <w:i/>
      <w:iCs/>
      <w:kern w:val="0"/>
      <w:sz w:val="26"/>
      <w:szCs w:val="26"/>
    </w:rPr>
  </w:style>
  <w:style w:type="paragraph" w:styleId="7">
    <w:name w:val="heading 6"/>
    <w:basedOn w:val="1"/>
    <w:next w:val="1"/>
    <w:semiHidden/>
    <w:unhideWhenUsed/>
    <w:qFormat/>
    <w:uiPriority w:val="0"/>
    <w:pPr>
      <w:widowControl/>
      <w:spacing w:before="240" w:after="60"/>
      <w:outlineLvl w:val="5"/>
    </w:pPr>
    <w:rPr>
      <w:b/>
      <w:bCs/>
      <w:kern w:val="0"/>
      <w:sz w:val="22"/>
      <w:szCs w:val="22"/>
    </w:rPr>
  </w:style>
  <w:style w:type="paragraph" w:styleId="8">
    <w:name w:val="heading 7"/>
    <w:basedOn w:val="1"/>
    <w:next w:val="1"/>
    <w:semiHidden/>
    <w:unhideWhenUsed/>
    <w:qFormat/>
    <w:uiPriority w:val="0"/>
    <w:pPr>
      <w:widowControl/>
      <w:spacing w:before="240" w:after="60"/>
      <w:outlineLvl w:val="6"/>
    </w:pPr>
    <w:rPr>
      <w:kern w:val="0"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7"/>
    </w:pPr>
    <w:rPr>
      <w:i/>
      <w:iCs/>
      <w:kern w:val="0"/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8"/>
    </w:pPr>
    <w:rPr>
      <w:rFonts w:ascii="Arial" w:hAnsi="Arial" w:cs="Arial"/>
      <w:kern w:val="0"/>
      <w:sz w:val="22"/>
      <w:szCs w:val="22"/>
    </w:rPr>
  </w:style>
  <w:style w:type="character" w:default="1" w:styleId="11">
    <w:name w:val="Default Paragraph Font"/>
    <w:semiHidden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TML Sample"/>
    <w:basedOn w:val="11"/>
    <w:qFormat/>
    <w:uiPriority w:val="0"/>
    <w:rPr>
      <w:rFonts w:ascii="Courier New" w:hAnsi="Courier New" w:cs="Courier New"/>
    </w:rPr>
  </w:style>
  <w:style w:type="character" w:styleId="14">
    <w:name w:val="FollowedHyperlink"/>
    <w:basedOn w:val="11"/>
    <w:qFormat/>
    <w:uiPriority w:val="0"/>
    <w:rPr>
      <w:color w:val="800080"/>
      <w:u w:val="single"/>
    </w:rPr>
  </w:style>
  <w:style w:type="character" w:styleId="15">
    <w:name w:val="footnote reference"/>
    <w:basedOn w:val="11"/>
    <w:qFormat/>
    <w:uiPriority w:val="0"/>
    <w:rPr>
      <w:vertAlign w:val="superscript"/>
    </w:rPr>
  </w:style>
  <w:style w:type="character" w:styleId="16">
    <w:name w:val="annotation reference"/>
    <w:basedOn w:val="11"/>
    <w:uiPriority w:val="0"/>
    <w:rPr>
      <w:sz w:val="21"/>
      <w:szCs w:val="21"/>
    </w:rPr>
  </w:style>
  <w:style w:type="character" w:styleId="17">
    <w:name w:val="endnote reference"/>
    <w:basedOn w:val="11"/>
    <w:qFormat/>
    <w:uiPriority w:val="0"/>
    <w:rPr>
      <w:vertAlign w:val="superscript"/>
    </w:rPr>
  </w:style>
  <w:style w:type="character" w:styleId="18">
    <w:name w:val="HTML Acronym"/>
    <w:basedOn w:val="11"/>
    <w:uiPriority w:val="0"/>
  </w:style>
  <w:style w:type="character" w:styleId="19">
    <w:name w:val="Emphasis"/>
    <w:basedOn w:val="11"/>
    <w:qFormat/>
    <w:uiPriority w:val="0"/>
    <w:rPr>
      <w:i/>
      <w:iCs/>
    </w:rPr>
  </w:style>
  <w:style w:type="character" w:styleId="20">
    <w:name w:val="Hyperlink"/>
    <w:basedOn w:val="11"/>
    <w:qFormat/>
    <w:uiPriority w:val="0"/>
    <w:rPr>
      <w:color w:val="0000FF"/>
      <w:u w:val="single"/>
    </w:rPr>
  </w:style>
  <w:style w:type="character" w:styleId="21">
    <w:name w:val="HTML Keyboard"/>
    <w:basedOn w:val="11"/>
    <w:uiPriority w:val="0"/>
    <w:rPr>
      <w:rFonts w:ascii="Courier New" w:hAnsi="Courier New" w:cs="Courier New"/>
      <w:sz w:val="20"/>
      <w:szCs w:val="20"/>
    </w:rPr>
  </w:style>
  <w:style w:type="character" w:styleId="22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3">
    <w:name w:val="page number"/>
    <w:basedOn w:val="11"/>
    <w:qFormat/>
    <w:uiPriority w:val="0"/>
  </w:style>
  <w:style w:type="character" w:styleId="24">
    <w:name w:val="line number"/>
    <w:basedOn w:val="11"/>
    <w:uiPriority w:val="0"/>
  </w:style>
  <w:style w:type="character" w:styleId="25">
    <w:name w:val="HTML Definition"/>
    <w:basedOn w:val="11"/>
    <w:qFormat/>
    <w:uiPriority w:val="0"/>
    <w:rPr>
      <w:i/>
      <w:iCs/>
    </w:rPr>
  </w:style>
  <w:style w:type="character" w:styleId="26">
    <w:name w:val="HTML Variable"/>
    <w:basedOn w:val="11"/>
    <w:uiPriority w:val="0"/>
    <w:rPr>
      <w:i/>
      <w:iCs/>
    </w:rPr>
  </w:style>
  <w:style w:type="character" w:styleId="27">
    <w:name w:val="HTML Typewriter"/>
    <w:basedOn w:val="11"/>
    <w:uiPriority w:val="0"/>
    <w:rPr>
      <w:rFonts w:ascii="Courier New" w:hAnsi="Courier New" w:cs="Courier New"/>
      <w:sz w:val="20"/>
      <w:szCs w:val="20"/>
    </w:rPr>
  </w:style>
  <w:style w:type="character" w:styleId="28">
    <w:name w:val="Strong"/>
    <w:basedOn w:val="11"/>
    <w:qFormat/>
    <w:uiPriority w:val="0"/>
    <w:rPr>
      <w:b/>
      <w:bCs/>
    </w:rPr>
  </w:style>
  <w:style w:type="character" w:styleId="29">
    <w:name w:val="HTML Cite"/>
    <w:basedOn w:val="11"/>
    <w:qFormat/>
    <w:uiPriority w:val="0"/>
    <w:rPr>
      <w:i/>
      <w:iCs/>
    </w:rPr>
  </w:style>
  <w:style w:type="paragraph" w:styleId="30">
    <w:name w:val="Balloon Text"/>
    <w:basedOn w:val="1"/>
    <w:uiPriority w:val="0"/>
    <w:rPr>
      <w:sz w:val="16"/>
      <w:szCs w:val="16"/>
    </w:rPr>
  </w:style>
  <w:style w:type="paragraph" w:styleId="31">
    <w:name w:val="List 5"/>
    <w:basedOn w:val="1"/>
    <w:uiPriority w:val="0"/>
    <w:pPr>
      <w:ind w:left="1800" w:hanging="360"/>
    </w:pPr>
  </w:style>
  <w:style w:type="paragraph" w:styleId="32">
    <w:name w:val="List Continue"/>
    <w:basedOn w:val="1"/>
    <w:uiPriority w:val="0"/>
    <w:pPr>
      <w:spacing w:after="120"/>
      <w:ind w:left="360"/>
    </w:pPr>
  </w:style>
  <w:style w:type="paragraph" w:styleId="33">
    <w:name w:val="Body Text 2"/>
    <w:basedOn w:val="1"/>
    <w:qFormat/>
    <w:uiPriority w:val="0"/>
    <w:pPr>
      <w:spacing w:after="120" w:line="480" w:lineRule="auto"/>
    </w:pPr>
  </w:style>
  <w:style w:type="paragraph" w:styleId="34">
    <w:name w:val="List Number 5"/>
    <w:basedOn w:val="1"/>
    <w:qFormat/>
    <w:uiPriority w:val="0"/>
    <w:pPr>
      <w:numPr>
        <w:ilvl w:val="0"/>
        <w:numId w:val="1"/>
      </w:numPr>
    </w:pPr>
  </w:style>
  <w:style w:type="paragraph" w:styleId="35">
    <w:name w:val="Closing"/>
    <w:basedOn w:val="1"/>
    <w:qFormat/>
    <w:uiPriority w:val="0"/>
    <w:pPr>
      <w:ind w:left="4320"/>
    </w:pPr>
  </w:style>
  <w:style w:type="paragraph" w:styleId="36">
    <w:name w:val="Normal Indent"/>
    <w:basedOn w:val="1"/>
    <w:qFormat/>
    <w:uiPriority w:val="0"/>
    <w:pPr>
      <w:ind w:left="708"/>
    </w:pPr>
  </w:style>
  <w:style w:type="paragraph" w:styleId="37">
    <w:name w:val="envelope return"/>
    <w:basedOn w:val="1"/>
    <w:uiPriority w:val="0"/>
    <w:rPr>
      <w:rFonts w:ascii="Arial" w:hAnsi="Arial" w:cs="Arial"/>
      <w:sz w:val="20"/>
    </w:rPr>
  </w:style>
  <w:style w:type="paragraph" w:styleId="38">
    <w:name w:val="Plain Text"/>
    <w:basedOn w:val="1"/>
    <w:qFormat/>
    <w:uiPriority w:val="0"/>
    <w:rPr>
      <w:rFonts w:ascii="Courier New" w:hAnsi="Courier New" w:cs="Courier New"/>
      <w:sz w:val="20"/>
    </w:rPr>
  </w:style>
  <w:style w:type="paragraph" w:styleId="39">
    <w:name w:val="Body Text Indent 3"/>
    <w:basedOn w:val="1"/>
    <w:qFormat/>
    <w:uiPriority w:val="0"/>
    <w:pPr>
      <w:spacing w:after="120"/>
      <w:ind w:left="360"/>
    </w:pPr>
    <w:rPr>
      <w:sz w:val="16"/>
      <w:szCs w:val="16"/>
    </w:rPr>
  </w:style>
  <w:style w:type="paragraph" w:styleId="40">
    <w:name w:val="endnote text"/>
    <w:basedOn w:val="1"/>
    <w:uiPriority w:val="0"/>
    <w:pPr>
      <w:snapToGrid w:val="0"/>
      <w:jc w:val="left"/>
    </w:pPr>
  </w:style>
  <w:style w:type="paragraph" w:styleId="41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42">
    <w:name w:val="annotation text"/>
    <w:basedOn w:val="1"/>
    <w:qFormat/>
    <w:uiPriority w:val="0"/>
    <w:pPr>
      <w:jc w:val="left"/>
    </w:pPr>
  </w:style>
  <w:style w:type="paragraph" w:styleId="43">
    <w:name w:val="index 1"/>
    <w:basedOn w:val="1"/>
    <w:next w:val="1"/>
    <w:qFormat/>
    <w:uiPriority w:val="0"/>
  </w:style>
  <w:style w:type="paragraph" w:styleId="44">
    <w:name w:val="annotation subject"/>
    <w:basedOn w:val="42"/>
    <w:next w:val="42"/>
    <w:uiPriority w:val="0"/>
    <w:rPr>
      <w:b/>
      <w:bCs/>
    </w:rPr>
  </w:style>
  <w:style w:type="paragraph" w:styleId="45">
    <w:name w:val="Document Map"/>
    <w:basedOn w:val="1"/>
    <w:uiPriority w:val="0"/>
    <w:pPr>
      <w:shd w:val="clear" w:color="auto" w:fill="000080"/>
    </w:pPr>
  </w:style>
  <w:style w:type="paragraph" w:styleId="46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7">
    <w:name w:val="toc 8"/>
    <w:basedOn w:val="1"/>
    <w:next w:val="1"/>
    <w:qFormat/>
    <w:uiPriority w:val="0"/>
    <w:pPr>
      <w:ind w:left="2940" w:leftChars="1400"/>
    </w:pPr>
  </w:style>
  <w:style w:type="paragraph" w:styleId="48">
    <w:name w:val="index 2"/>
    <w:basedOn w:val="1"/>
    <w:next w:val="1"/>
    <w:qFormat/>
    <w:uiPriority w:val="0"/>
    <w:pPr>
      <w:ind w:left="200" w:leftChars="200"/>
    </w:pPr>
  </w:style>
  <w:style w:type="paragraph" w:styleId="49">
    <w:name w:val="List Number 3"/>
    <w:basedOn w:val="1"/>
    <w:qFormat/>
    <w:uiPriority w:val="0"/>
    <w:pPr>
      <w:numPr>
        <w:ilvl w:val="0"/>
        <w:numId w:val="2"/>
      </w:numPr>
    </w:pPr>
  </w:style>
  <w:style w:type="paragraph" w:styleId="50">
    <w:name w:val="HTML Address"/>
    <w:basedOn w:val="1"/>
    <w:uiPriority w:val="0"/>
    <w:rPr>
      <w:i/>
      <w:iCs/>
    </w:rPr>
  </w:style>
  <w:style w:type="paragraph" w:styleId="51">
    <w:name w:val="index 7"/>
    <w:basedOn w:val="1"/>
    <w:next w:val="1"/>
    <w:uiPriority w:val="0"/>
    <w:pPr>
      <w:ind w:left="1200" w:leftChars="1200"/>
    </w:pPr>
  </w:style>
  <w:style w:type="paragraph" w:styleId="52">
    <w:name w:val="index 3"/>
    <w:basedOn w:val="1"/>
    <w:next w:val="1"/>
    <w:uiPriority w:val="0"/>
    <w:pPr>
      <w:ind w:left="400" w:leftChars="400"/>
    </w:pPr>
  </w:style>
  <w:style w:type="paragraph" w:styleId="53">
    <w:name w:val="index 5"/>
    <w:basedOn w:val="1"/>
    <w:next w:val="1"/>
    <w:qFormat/>
    <w:uiPriority w:val="0"/>
    <w:pPr>
      <w:ind w:left="800" w:leftChars="800"/>
    </w:pPr>
  </w:style>
  <w:style w:type="paragraph" w:styleId="54">
    <w:name w:val="index 4"/>
    <w:basedOn w:val="1"/>
    <w:next w:val="1"/>
    <w:uiPriority w:val="0"/>
    <w:pPr>
      <w:ind w:left="600" w:leftChars="600"/>
    </w:pPr>
  </w:style>
  <w:style w:type="paragraph" w:styleId="55">
    <w:name w:val="header"/>
    <w:basedOn w:val="1"/>
    <w:uiPriority w:val="0"/>
    <w:pPr>
      <w:tabs>
        <w:tab w:val="center" w:pos="4153"/>
        <w:tab w:val="right" w:pos="8306"/>
      </w:tabs>
    </w:pPr>
  </w:style>
  <w:style w:type="paragraph" w:styleId="56">
    <w:name w:val="toc 9"/>
    <w:basedOn w:val="1"/>
    <w:next w:val="1"/>
    <w:uiPriority w:val="0"/>
    <w:pPr>
      <w:ind w:left="3360" w:leftChars="1600"/>
    </w:pPr>
  </w:style>
  <w:style w:type="paragraph" w:styleId="57">
    <w:name w:val="toc 7"/>
    <w:basedOn w:val="1"/>
    <w:next w:val="1"/>
    <w:uiPriority w:val="0"/>
    <w:pPr>
      <w:ind w:left="2520" w:leftChars="1200"/>
    </w:pPr>
  </w:style>
  <w:style w:type="paragraph" w:styleId="58">
    <w:name w:val="index 6"/>
    <w:basedOn w:val="1"/>
    <w:next w:val="1"/>
    <w:uiPriority w:val="0"/>
    <w:pPr>
      <w:ind w:left="1000" w:leftChars="1000"/>
    </w:pPr>
  </w:style>
  <w:style w:type="paragraph" w:styleId="59">
    <w:name w:val="envelope address"/>
    <w:basedOn w:val="1"/>
    <w:uiPriority w:val="0"/>
    <w:pPr>
      <w:framePr w:w="7920" w:h="1980" w:hRule="exact" w:hSpace="180" w:wrap="around" w:vAnchor="margin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60">
    <w:name w:val="index 8"/>
    <w:basedOn w:val="1"/>
    <w:next w:val="1"/>
    <w:uiPriority w:val="0"/>
    <w:pPr>
      <w:ind w:left="1400" w:leftChars="1400"/>
    </w:pPr>
  </w:style>
  <w:style w:type="paragraph" w:styleId="61">
    <w:name w:val="Body Text"/>
    <w:basedOn w:val="1"/>
    <w:uiPriority w:val="0"/>
    <w:pPr>
      <w:spacing w:after="120"/>
    </w:pPr>
  </w:style>
  <w:style w:type="paragraph" w:styleId="62">
    <w:name w:val="index 9"/>
    <w:basedOn w:val="1"/>
    <w:next w:val="1"/>
    <w:uiPriority w:val="0"/>
    <w:pPr>
      <w:ind w:left="1600" w:leftChars="1600"/>
    </w:pPr>
  </w:style>
  <w:style w:type="paragraph" w:styleId="63">
    <w:name w:val="List Number 4"/>
    <w:basedOn w:val="1"/>
    <w:uiPriority w:val="0"/>
    <w:pPr>
      <w:numPr>
        <w:ilvl w:val="0"/>
        <w:numId w:val="3"/>
      </w:numPr>
    </w:pPr>
  </w:style>
  <w:style w:type="paragraph" w:styleId="64">
    <w:name w:val="toa heading"/>
    <w:basedOn w:val="1"/>
    <w:next w:val="1"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65">
    <w:name w:val="index heading"/>
    <w:basedOn w:val="1"/>
    <w:next w:val="43"/>
    <w:uiPriority w:val="0"/>
    <w:rPr>
      <w:rFonts w:ascii="Arial" w:hAnsi="Arial" w:cs="Arial"/>
      <w:b/>
      <w:bCs/>
    </w:rPr>
  </w:style>
  <w:style w:type="paragraph" w:styleId="66">
    <w:name w:val="toc 1"/>
    <w:basedOn w:val="1"/>
    <w:next w:val="1"/>
    <w:uiPriority w:val="0"/>
  </w:style>
  <w:style w:type="paragraph" w:styleId="67">
    <w:name w:val="table of authorities"/>
    <w:basedOn w:val="1"/>
    <w:next w:val="1"/>
    <w:uiPriority w:val="0"/>
    <w:pPr>
      <w:ind w:left="420" w:leftChars="200"/>
    </w:pPr>
  </w:style>
  <w:style w:type="paragraph" w:styleId="68">
    <w:name w:val="macro"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spacing w:line="240" w:lineRule="auto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69">
    <w:name w:val="toc 6"/>
    <w:basedOn w:val="1"/>
    <w:next w:val="1"/>
    <w:uiPriority w:val="0"/>
    <w:pPr>
      <w:ind w:left="2100" w:leftChars="1000"/>
    </w:pPr>
  </w:style>
  <w:style w:type="paragraph" w:styleId="70">
    <w:name w:val="table of figures"/>
    <w:basedOn w:val="1"/>
    <w:next w:val="1"/>
    <w:uiPriority w:val="0"/>
    <w:pPr>
      <w:ind w:leftChars="200" w:hanging="200" w:hangingChars="200"/>
    </w:pPr>
  </w:style>
  <w:style w:type="paragraph" w:styleId="71">
    <w:name w:val="toc 3"/>
    <w:basedOn w:val="1"/>
    <w:next w:val="1"/>
    <w:uiPriority w:val="0"/>
    <w:pPr>
      <w:ind w:left="840" w:leftChars="400"/>
    </w:pPr>
  </w:style>
  <w:style w:type="paragraph" w:styleId="72">
    <w:name w:val="toc 2"/>
    <w:basedOn w:val="1"/>
    <w:next w:val="1"/>
    <w:uiPriority w:val="0"/>
    <w:pPr>
      <w:ind w:left="420" w:leftChars="200"/>
    </w:pPr>
  </w:style>
  <w:style w:type="paragraph" w:styleId="73">
    <w:name w:val="toc 4"/>
    <w:basedOn w:val="1"/>
    <w:next w:val="1"/>
    <w:uiPriority w:val="0"/>
    <w:pPr>
      <w:ind w:left="1260" w:leftChars="600"/>
    </w:pPr>
  </w:style>
  <w:style w:type="paragraph" w:styleId="74">
    <w:name w:val="toc 5"/>
    <w:basedOn w:val="1"/>
    <w:next w:val="1"/>
    <w:uiPriority w:val="0"/>
    <w:pPr>
      <w:ind w:left="1680" w:leftChars="800"/>
    </w:pPr>
  </w:style>
  <w:style w:type="paragraph" w:styleId="75">
    <w:name w:val="Note Heading"/>
    <w:basedOn w:val="1"/>
    <w:next w:val="1"/>
    <w:uiPriority w:val="0"/>
  </w:style>
  <w:style w:type="paragraph" w:styleId="76">
    <w:name w:val="Date"/>
    <w:basedOn w:val="1"/>
    <w:next w:val="1"/>
    <w:uiPriority w:val="0"/>
  </w:style>
  <w:style w:type="paragraph" w:styleId="77">
    <w:name w:val="List Bullet 5"/>
    <w:basedOn w:val="1"/>
    <w:uiPriority w:val="0"/>
    <w:pPr>
      <w:numPr>
        <w:ilvl w:val="0"/>
        <w:numId w:val="4"/>
      </w:numPr>
    </w:pPr>
  </w:style>
  <w:style w:type="paragraph" w:styleId="78">
    <w:name w:val="Body Text First Indent"/>
    <w:basedOn w:val="61"/>
    <w:uiPriority w:val="0"/>
    <w:pPr>
      <w:ind w:firstLine="210"/>
    </w:pPr>
  </w:style>
  <w:style w:type="paragraph" w:styleId="79">
    <w:name w:val="Body Text First Indent 2"/>
    <w:basedOn w:val="80"/>
    <w:uiPriority w:val="0"/>
    <w:pPr>
      <w:ind w:firstLine="210"/>
    </w:pPr>
  </w:style>
  <w:style w:type="paragraph" w:styleId="80">
    <w:name w:val="Body Text Indent"/>
    <w:basedOn w:val="1"/>
    <w:uiPriority w:val="0"/>
    <w:pPr>
      <w:spacing w:after="120"/>
      <w:ind w:left="360"/>
    </w:pPr>
  </w:style>
  <w:style w:type="paragraph" w:styleId="81">
    <w:name w:val="List Bullet 4"/>
    <w:basedOn w:val="1"/>
    <w:uiPriority w:val="0"/>
    <w:pPr>
      <w:numPr>
        <w:ilvl w:val="0"/>
        <w:numId w:val="5"/>
      </w:numPr>
    </w:pPr>
  </w:style>
  <w:style w:type="paragraph" w:styleId="82">
    <w:name w:val="List Bullet"/>
    <w:basedOn w:val="1"/>
    <w:uiPriority w:val="0"/>
    <w:pPr>
      <w:numPr>
        <w:ilvl w:val="0"/>
        <w:numId w:val="6"/>
      </w:numPr>
    </w:pPr>
  </w:style>
  <w:style w:type="paragraph" w:styleId="83">
    <w:name w:val="List Bullet 2"/>
    <w:basedOn w:val="1"/>
    <w:uiPriority w:val="0"/>
    <w:pPr>
      <w:numPr>
        <w:ilvl w:val="0"/>
        <w:numId w:val="7"/>
      </w:numPr>
    </w:pPr>
  </w:style>
  <w:style w:type="paragraph" w:styleId="84">
    <w:name w:val="List Bullet 3"/>
    <w:basedOn w:val="1"/>
    <w:uiPriority w:val="0"/>
    <w:pPr>
      <w:numPr>
        <w:ilvl w:val="0"/>
        <w:numId w:val="8"/>
      </w:numPr>
    </w:pPr>
  </w:style>
  <w:style w:type="paragraph" w:styleId="85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86">
    <w:name w:val="footer"/>
    <w:basedOn w:val="1"/>
    <w:uiPriority w:val="0"/>
    <w:pPr>
      <w:tabs>
        <w:tab w:val="center" w:pos="4153"/>
        <w:tab w:val="right" w:pos="8306"/>
      </w:tabs>
    </w:pPr>
  </w:style>
  <w:style w:type="paragraph" w:styleId="87">
    <w:name w:val="List Number"/>
    <w:basedOn w:val="1"/>
    <w:uiPriority w:val="0"/>
    <w:pPr>
      <w:numPr>
        <w:ilvl w:val="0"/>
        <w:numId w:val="9"/>
      </w:numPr>
    </w:pPr>
  </w:style>
  <w:style w:type="paragraph" w:styleId="88">
    <w:name w:val="List Number 2"/>
    <w:basedOn w:val="1"/>
    <w:uiPriority w:val="0"/>
    <w:pPr>
      <w:numPr>
        <w:ilvl w:val="0"/>
        <w:numId w:val="10"/>
      </w:numPr>
    </w:pPr>
  </w:style>
  <w:style w:type="paragraph" w:styleId="89">
    <w:name w:val="List"/>
    <w:basedOn w:val="1"/>
    <w:uiPriority w:val="0"/>
    <w:pPr>
      <w:ind w:left="360" w:hanging="360"/>
    </w:pPr>
  </w:style>
  <w:style w:type="paragraph" w:styleId="90">
    <w:name w:val="Normal (Web)"/>
    <w:basedOn w:val="1"/>
    <w:uiPriority w:val="0"/>
    <w:rPr>
      <w:sz w:val="24"/>
      <w:szCs w:val="24"/>
    </w:rPr>
  </w:style>
  <w:style w:type="paragraph" w:styleId="91">
    <w:name w:val="Body Text 3"/>
    <w:basedOn w:val="1"/>
    <w:uiPriority w:val="0"/>
    <w:pPr>
      <w:spacing w:after="120"/>
    </w:pPr>
    <w:rPr>
      <w:sz w:val="16"/>
      <w:szCs w:val="16"/>
    </w:rPr>
  </w:style>
  <w:style w:type="paragraph" w:styleId="92">
    <w:name w:val="Body Text Indent 2"/>
    <w:basedOn w:val="1"/>
    <w:uiPriority w:val="0"/>
    <w:pPr>
      <w:spacing w:after="120" w:line="480" w:lineRule="auto"/>
      <w:ind w:left="360"/>
    </w:pPr>
  </w:style>
  <w:style w:type="paragraph" w:styleId="93">
    <w:name w:val="Subtitle"/>
    <w:basedOn w:val="1"/>
    <w:qFormat/>
    <w:uiPriority w:val="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94">
    <w:name w:val="Signature"/>
    <w:basedOn w:val="1"/>
    <w:uiPriority w:val="0"/>
    <w:pPr>
      <w:ind w:left="4320"/>
    </w:pPr>
  </w:style>
  <w:style w:type="paragraph" w:styleId="95">
    <w:name w:val="Salutation"/>
    <w:basedOn w:val="1"/>
    <w:next w:val="1"/>
    <w:uiPriority w:val="0"/>
  </w:style>
  <w:style w:type="paragraph" w:styleId="96">
    <w:name w:val="List Continue 2"/>
    <w:basedOn w:val="1"/>
    <w:qFormat/>
    <w:uiPriority w:val="0"/>
    <w:pPr>
      <w:spacing w:after="120"/>
      <w:ind w:left="720"/>
    </w:pPr>
  </w:style>
  <w:style w:type="paragraph" w:styleId="97">
    <w:name w:val="List Continue 3"/>
    <w:basedOn w:val="1"/>
    <w:uiPriority w:val="0"/>
    <w:pPr>
      <w:spacing w:after="120"/>
      <w:ind w:left="1080"/>
    </w:pPr>
  </w:style>
  <w:style w:type="paragraph" w:styleId="98">
    <w:name w:val="List Continue 4"/>
    <w:basedOn w:val="1"/>
    <w:qFormat/>
    <w:uiPriority w:val="0"/>
    <w:pPr>
      <w:spacing w:after="120"/>
      <w:ind w:left="1440"/>
    </w:pPr>
  </w:style>
  <w:style w:type="paragraph" w:styleId="99">
    <w:name w:val="List Continue 5"/>
    <w:basedOn w:val="1"/>
    <w:qFormat/>
    <w:uiPriority w:val="0"/>
    <w:pPr>
      <w:spacing w:after="120"/>
      <w:ind w:left="1800"/>
    </w:pPr>
  </w:style>
  <w:style w:type="paragraph" w:styleId="100">
    <w:name w:val="List 2"/>
    <w:basedOn w:val="1"/>
    <w:uiPriority w:val="0"/>
    <w:pPr>
      <w:ind w:left="720" w:hanging="360"/>
    </w:pPr>
  </w:style>
  <w:style w:type="paragraph" w:styleId="101">
    <w:name w:val="List 3"/>
    <w:basedOn w:val="1"/>
    <w:uiPriority w:val="0"/>
    <w:pPr>
      <w:ind w:left="1080" w:hanging="360"/>
    </w:pPr>
  </w:style>
  <w:style w:type="paragraph" w:styleId="102">
    <w:name w:val="List 4"/>
    <w:basedOn w:val="1"/>
    <w:uiPriority w:val="0"/>
    <w:pPr>
      <w:ind w:left="1440" w:hanging="360"/>
    </w:pPr>
  </w:style>
  <w:style w:type="paragraph" w:styleId="103">
    <w:name w:val="HTML Preformatted"/>
    <w:basedOn w:val="1"/>
    <w:uiPriority w:val="0"/>
    <w:rPr>
      <w:rFonts w:ascii="Courier New" w:hAnsi="Courier New" w:cs="Courier New"/>
      <w:sz w:val="20"/>
    </w:rPr>
  </w:style>
  <w:style w:type="paragraph" w:styleId="104">
    <w:name w:val="Block Text"/>
    <w:basedOn w:val="1"/>
    <w:qFormat/>
    <w:uiPriority w:val="0"/>
    <w:pPr>
      <w:spacing w:after="120"/>
      <w:ind w:left="1440" w:right="1440"/>
    </w:pPr>
  </w:style>
  <w:style w:type="paragraph" w:styleId="105">
    <w:name w:val="Message Header"/>
    <w:basedOn w:val="1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106">
    <w:name w:val="E-mail Signature"/>
    <w:basedOn w:val="1"/>
    <w:uiPriority w:val="0"/>
  </w:style>
  <w:style w:type="table" w:styleId="107">
    <w:name w:val="Table Colorful 2"/>
    <w:basedOn w:val="12"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8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9">
    <w:name w:val="Table Subtle 1"/>
    <w:basedOn w:val="12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0">
    <w:name w:val="Table Theme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1">
    <w:name w:val="Table Web 3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2">
    <w:name w:val="Table Grid 6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3">
    <w:name w:val="Table Simple 1"/>
    <w:basedOn w:val="12"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4">
    <w:name w:val="Table Grid 1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5">
    <w:name w:val="Table 3D effects 2"/>
    <w:basedOn w:val="12"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6">
    <w:name w:val="Table List 5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7">
    <w:name w:val="Table Classic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8">
    <w:name w:val="Table Grid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9">
    <w:name w:val="Table Classic 1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Grid 5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21">
    <w:name w:val="Table 3D effects 3"/>
    <w:basedOn w:val="12"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2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3">
    <w:name w:val="Table Columns 4"/>
    <w:basedOn w:val="12"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24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5">
    <w:name w:val="Table Professional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26">
    <w:name w:val="Table Elegant"/>
    <w:basedOn w:val="12"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7">
    <w:name w:val="Table Colorful 1"/>
    <w:basedOn w:val="12"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8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9">
    <w:name w:val="Table Web 2"/>
    <w:basedOn w:val="12"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0">
    <w:name w:val="Table List 7"/>
    <w:basedOn w:val="12"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single" w:color="008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31">
    <w:name w:val="Table Contemporary"/>
    <w:basedOn w:val="12"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32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133">
    <w:name w:val="Table Grid 4"/>
    <w:basedOn w:val="12"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5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136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7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8">
    <w:name w:val="Table List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139">
    <w:name w:val="Table List 1"/>
    <w:basedOn w:val="12"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0">
    <w:name w:val="Table Web 1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1">
    <w:name w:val="Table Colorful 3"/>
    <w:basedOn w:val="12"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color="000000" w:sz="36" w:space="0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2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43">
    <w:name w:val="Table Classic 2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4">
    <w:name w:val="Table Grid 7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45">
    <w:name w:val="Table 3D effects 1"/>
    <w:basedOn w:val="12"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6">
    <w:name w:val="Table Columns 2"/>
    <w:basedOn w:val="12"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7">
    <w:name w:val="Table Simple 2"/>
    <w:basedOn w:val="12"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8">
    <w:name w:val="Table Simple 3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0">
    <w:name w:val="Table List 2"/>
    <w:basedOn w:val="12"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151">
    <w:name w:val="Заголовок 1 Char"/>
    <w:link w:val="2"/>
    <w:uiPriority w:val="0"/>
    <w:rPr>
      <w:rFonts w:ascii="Arial" w:hAnsi="Arial" w:cs="Arial"/>
      <w:b/>
      <w:bCs/>
      <w:kern w:val="3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2022-06-27T08:36:00Z</dcterms:created>
  <dc:creator>asus</dc:creator>
  <cp:lastModifiedBy>asus</cp:lastModifiedBy>
  <dcterms:modified xsi:type="dcterms:W3CDTF">2023-05-25T11:53:16Z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1582D2F7F4FB430497FBA93191AB3DC8</vt:lpwstr>
  </property>
</Properties>
</file>